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1" w:rsidRPr="006B24FE" w:rsidRDefault="00472B4F" w:rsidP="00DC2FEE">
      <w:pPr>
        <w:jc w:val="both"/>
        <w:rPr>
          <w:rFonts w:ascii="Palatino Linotype" w:hAnsi="Palatino Linotype" w:cs="Garamond"/>
          <w:sz w:val="24"/>
          <w:szCs w:val="24"/>
        </w:rPr>
      </w:pPr>
      <w:r w:rsidRPr="006B24FE">
        <w:rPr>
          <w:rFonts w:ascii="Palatino Linotype" w:hAnsi="Palatino Linotype"/>
          <w:sz w:val="24"/>
          <w:szCs w:val="24"/>
        </w:rPr>
        <w:t xml:space="preserve">The vision of the WAM House is to transform the marketplace for Christ and the mission to help accomplish that is equipping Young Professionals </w:t>
      </w:r>
      <w:r w:rsidR="00F955AE">
        <w:rPr>
          <w:rFonts w:ascii="Palatino Linotype" w:hAnsi="Palatino Linotype"/>
          <w:sz w:val="24"/>
          <w:szCs w:val="24"/>
        </w:rPr>
        <w:t>to see their vocations as ministry and the marketplace as a mission field</w:t>
      </w:r>
      <w:r w:rsidRPr="006B24FE">
        <w:rPr>
          <w:rFonts w:ascii="Palatino Linotype" w:hAnsi="Palatino Linotype"/>
          <w:sz w:val="24"/>
          <w:szCs w:val="24"/>
        </w:rPr>
        <w:t>. Mentor</w:t>
      </w:r>
      <w:r w:rsidR="00F955AE">
        <w:rPr>
          <w:rFonts w:ascii="Palatino Linotype" w:hAnsi="Palatino Linotype"/>
          <w:sz w:val="24"/>
          <w:szCs w:val="24"/>
        </w:rPr>
        <w:t>s play an important role in our</w:t>
      </w:r>
      <w:r w:rsidRPr="006B24FE">
        <w:rPr>
          <w:rFonts w:ascii="Palatino Linotype" w:hAnsi="Palatino Linotype"/>
          <w:sz w:val="24"/>
          <w:szCs w:val="24"/>
        </w:rPr>
        <w:t xml:space="preserve"> equipping.</w:t>
      </w:r>
    </w:p>
    <w:p w:rsidR="00797781" w:rsidRPr="006B24FE" w:rsidRDefault="003932DC">
      <w:pPr>
        <w:rPr>
          <w:rFonts w:ascii="Palatino Linotype" w:hAnsi="Palatino Linotype" w:cs="Garamond"/>
          <w:sz w:val="24"/>
          <w:szCs w:val="24"/>
        </w:rPr>
      </w:pPr>
    </w:p>
    <w:p w:rsidR="00797781" w:rsidRPr="00F27811" w:rsidRDefault="00734D59" w:rsidP="00797781">
      <w:pPr>
        <w:jc w:val="both"/>
        <w:rPr>
          <w:rFonts w:ascii="Palatino Linotype" w:hAnsi="Palatino Linotype" w:cs="Garamond"/>
          <w:b/>
          <w:i/>
          <w:color w:val="244061" w:themeColor="accent1" w:themeShade="80"/>
          <w:sz w:val="24"/>
          <w:szCs w:val="24"/>
        </w:rPr>
      </w:pPr>
      <w:r w:rsidRPr="00F27811">
        <w:rPr>
          <w:rFonts w:ascii="Palatino Linotype" w:hAnsi="Palatino Linotype" w:cs="Garamond"/>
          <w:b/>
          <w:i/>
          <w:color w:val="244061" w:themeColor="accent1" w:themeShade="80"/>
          <w:sz w:val="24"/>
          <w:szCs w:val="24"/>
        </w:rPr>
        <w:t xml:space="preserve">Who are the </w:t>
      </w:r>
      <w:r w:rsidR="00472B4F" w:rsidRPr="00F27811">
        <w:rPr>
          <w:rFonts w:ascii="Palatino Linotype" w:hAnsi="Palatino Linotype" w:cs="Garamond"/>
          <w:b/>
          <w:i/>
          <w:color w:val="244061" w:themeColor="accent1" w:themeShade="80"/>
          <w:sz w:val="24"/>
          <w:szCs w:val="24"/>
        </w:rPr>
        <w:t>protégés</w:t>
      </w:r>
      <w:r w:rsidRPr="00F27811">
        <w:rPr>
          <w:rFonts w:ascii="Palatino Linotype" w:hAnsi="Palatino Linotype" w:cs="Garamond"/>
          <w:b/>
          <w:i/>
          <w:color w:val="244061" w:themeColor="accent1" w:themeShade="80"/>
          <w:sz w:val="24"/>
          <w:szCs w:val="24"/>
        </w:rPr>
        <w:t>?</w:t>
      </w:r>
    </w:p>
    <w:p w:rsidR="00797781" w:rsidRPr="006B24FE" w:rsidRDefault="003932DC" w:rsidP="00797781">
      <w:pPr>
        <w:jc w:val="both"/>
        <w:rPr>
          <w:rFonts w:ascii="Palatino Linotype" w:hAnsi="Palatino Linotype" w:cs="Garamond"/>
          <w:sz w:val="24"/>
          <w:szCs w:val="24"/>
        </w:rPr>
      </w:pPr>
    </w:p>
    <w:p w:rsidR="00797781" w:rsidRPr="006B24FE" w:rsidRDefault="006B24FE" w:rsidP="00797781">
      <w:pPr>
        <w:jc w:val="both"/>
        <w:rPr>
          <w:rFonts w:ascii="Palatino Linotype" w:hAnsi="Palatino Linotype" w:cs="Garamond"/>
          <w:sz w:val="24"/>
          <w:szCs w:val="24"/>
        </w:rPr>
      </w:pPr>
      <w:r w:rsidRPr="006B24FE">
        <w:rPr>
          <w:rFonts w:ascii="Palatino Linotype" w:hAnsi="Palatino Linotype" w:cs="Garamon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3pt;width:321.45pt;height:268.6pt;z-index:251658240;mso-height-percent:200;mso-height-percent:200;mso-width-relative:margin;mso-height-relative:margin">
            <v:textbox style="mso-fit-shape-to-text:t">
              <w:txbxContent>
                <w:p w:rsidR="006B24FE" w:rsidRPr="007A5B41" w:rsidRDefault="006B24FE" w:rsidP="006B24FE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7A5B41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Profile of a </w:t>
                  </w:r>
                  <w:proofErr w:type="spellStart"/>
                  <w:r w:rsidRPr="007A5B41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WAMer</w:t>
                  </w:r>
                  <w:proofErr w:type="spellEnd"/>
                </w:p>
                <w:p w:rsidR="006B24FE" w:rsidRPr="007A5B41" w:rsidRDefault="006B24FE" w:rsidP="006B24FE">
                  <w:pPr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7A5B41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Our typical </w:t>
                  </w:r>
                  <w:proofErr w:type="spellStart"/>
                  <w:r w:rsidRPr="007A5B41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WAMer</w:t>
                  </w:r>
                  <w:proofErr w:type="spellEnd"/>
                  <w:r w:rsidRPr="007A5B41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looks like:</w:t>
                  </w:r>
                </w:p>
                <w:p w:rsidR="006B24FE" w:rsidRPr="007A5B41" w:rsidRDefault="006B24FE" w:rsidP="006B24FE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7A5B41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International</w:t>
                  </w:r>
                  <w:r w:rsidRPr="007A5B41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77% are from another country. Nine nations, including the USA, have been represented in our program.</w:t>
                  </w:r>
                </w:p>
                <w:p w:rsidR="006B24FE" w:rsidRPr="007A5B41" w:rsidRDefault="006B24FE" w:rsidP="006B24FE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7A5B41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Under Thirty</w:t>
                  </w:r>
                  <w:r w:rsidRPr="007A5B41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23-30 years old</w:t>
                  </w:r>
                </w:p>
                <w:p w:rsidR="006B24FE" w:rsidRPr="007A5B41" w:rsidRDefault="006B24FE" w:rsidP="006B24FE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7A5B41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College educated</w:t>
                  </w:r>
                  <w:r w:rsidRPr="007A5B41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92% have received their undergraduate or master’s degree or are enrolled in a master’s degree program</w:t>
                  </w:r>
                </w:p>
                <w:p w:rsidR="006B24FE" w:rsidRPr="007A5B41" w:rsidRDefault="006B24FE" w:rsidP="006B24FE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7A5B41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Various occupations</w:t>
                  </w:r>
                  <w:r w:rsidRPr="007A5B41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Interests range from business to occupational missionary to government and more</w:t>
                  </w:r>
                </w:p>
                <w:p w:rsidR="006B24FE" w:rsidRPr="007A5B41" w:rsidRDefault="006B24FE" w:rsidP="006B24FE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7A5B41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 xml:space="preserve">Christ-follower- </w:t>
                  </w:r>
                  <w:r w:rsidRPr="007A5B41">
                    <w:rPr>
                      <w:rFonts w:ascii="Palatino Linotype" w:hAnsi="Palatino Linotype"/>
                      <w:sz w:val="24"/>
                      <w:szCs w:val="24"/>
                    </w:rPr>
                    <w:t>A prerequisite for program admission</w:t>
                  </w:r>
                </w:p>
                <w:p w:rsidR="006B24FE" w:rsidRPr="007A5B41" w:rsidRDefault="006B24FE" w:rsidP="006B24FE">
                  <w:pPr>
                    <w:rPr>
                      <w:sz w:val="24"/>
                      <w:szCs w:val="24"/>
                    </w:rPr>
                  </w:pPr>
                  <w:r w:rsidRPr="007A5B41"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  <w:t>Return home</w:t>
                  </w:r>
                  <w:r w:rsidRPr="007A5B41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54% have returned to their home country or intend to</w:t>
                  </w:r>
                </w:p>
              </w:txbxContent>
            </v:textbox>
            <w10:wrap type="square"/>
          </v:shape>
        </w:pict>
      </w:r>
    </w:p>
    <w:p w:rsidR="00797781" w:rsidRPr="006B24FE" w:rsidRDefault="003932DC" w:rsidP="00797781">
      <w:pPr>
        <w:jc w:val="both"/>
        <w:rPr>
          <w:rFonts w:ascii="Palatino Linotype" w:hAnsi="Palatino Linotype" w:cs="Garamond"/>
          <w:sz w:val="24"/>
          <w:szCs w:val="24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  <w:r>
        <w:rPr>
          <w:rFonts w:ascii="Palatino Linotype" w:hAnsi="Palatino Linotype" w:cs="Garamond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140335</wp:posOffset>
            </wp:positionV>
            <wp:extent cx="2143125" cy="1504950"/>
            <wp:effectExtent l="19050" t="0" r="9525" b="0"/>
            <wp:wrapNone/>
            <wp:docPr id="5" name="Picture 4" descr="iStock_00000152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1528952.jpg"/>
                    <pic:cNvPicPr/>
                  </pic:nvPicPr>
                  <pic:blipFill>
                    <a:blip r:embed="rId7" cstate="print"/>
                    <a:srcRect l="3074" r="323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F27811" w:rsidRDefault="00F27811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</w:p>
    <w:p w:rsidR="00797781" w:rsidRPr="00F27811" w:rsidRDefault="00734D59" w:rsidP="00797781">
      <w:pPr>
        <w:jc w:val="both"/>
        <w:rPr>
          <w:rFonts w:ascii="Palatino Linotype" w:hAnsi="Palatino Linotype" w:cs="Garamond"/>
          <w:b/>
          <w:i/>
          <w:color w:val="244061" w:themeColor="accent1" w:themeShade="80"/>
          <w:sz w:val="24"/>
          <w:szCs w:val="24"/>
        </w:rPr>
      </w:pPr>
      <w:r w:rsidRPr="00F27811">
        <w:rPr>
          <w:rFonts w:ascii="Palatino Linotype" w:hAnsi="Palatino Linotype" w:cs="Garamond"/>
          <w:b/>
          <w:i/>
          <w:color w:val="244061" w:themeColor="accent1" w:themeShade="80"/>
          <w:sz w:val="24"/>
          <w:szCs w:val="24"/>
        </w:rPr>
        <w:t>Program Commitment and Pairing Process:</w:t>
      </w:r>
    </w:p>
    <w:p w:rsidR="00797781" w:rsidRPr="006B24FE" w:rsidRDefault="00734D59" w:rsidP="00797781">
      <w:pPr>
        <w:numPr>
          <w:ilvl w:val="0"/>
          <w:numId w:val="1"/>
        </w:numPr>
        <w:jc w:val="both"/>
        <w:rPr>
          <w:rFonts w:ascii="Palatino Linotype" w:hAnsi="Palatino Linotype" w:cs="Garamond"/>
          <w:sz w:val="24"/>
          <w:szCs w:val="24"/>
        </w:rPr>
      </w:pPr>
      <w:r w:rsidRPr="006B24FE">
        <w:rPr>
          <w:rFonts w:ascii="Palatino Linotype" w:hAnsi="Palatino Linotype" w:cs="Garamond"/>
          <w:sz w:val="24"/>
          <w:szCs w:val="24"/>
        </w:rPr>
        <w:t xml:space="preserve">Mentors and </w:t>
      </w:r>
      <w:r w:rsidR="00F955AE">
        <w:rPr>
          <w:rFonts w:ascii="Palatino Linotype" w:hAnsi="Palatino Linotype" w:cs="Garamond"/>
          <w:sz w:val="24"/>
          <w:szCs w:val="24"/>
        </w:rPr>
        <w:t xml:space="preserve">protégés </w:t>
      </w:r>
      <w:r w:rsidRPr="006B24FE">
        <w:rPr>
          <w:rFonts w:ascii="Palatino Linotype" w:hAnsi="Palatino Linotype" w:cs="Garamond"/>
          <w:sz w:val="24"/>
          <w:szCs w:val="24"/>
        </w:rPr>
        <w:t xml:space="preserve">will meet </w:t>
      </w:r>
      <w:r w:rsidRPr="006B24FE">
        <w:rPr>
          <w:rFonts w:ascii="Palatino Linotype" w:hAnsi="Palatino Linotype" w:cs="Garamond"/>
          <w:b/>
          <w:sz w:val="24"/>
          <w:szCs w:val="24"/>
        </w:rPr>
        <w:t xml:space="preserve">at least </w:t>
      </w:r>
      <w:r w:rsidRPr="006B24FE">
        <w:rPr>
          <w:rFonts w:ascii="Palatino Linotype" w:hAnsi="Palatino Linotype" w:cs="Garamond"/>
          <w:b/>
          <w:bCs/>
          <w:sz w:val="24"/>
          <w:szCs w:val="24"/>
        </w:rPr>
        <w:t xml:space="preserve">once a month over the course of </w:t>
      </w:r>
      <w:r w:rsidR="00F955AE">
        <w:rPr>
          <w:rFonts w:ascii="Palatino Linotype" w:hAnsi="Palatino Linotype" w:cs="Garamond"/>
          <w:b/>
          <w:bCs/>
          <w:sz w:val="24"/>
          <w:szCs w:val="24"/>
        </w:rPr>
        <w:t>12 months.</w:t>
      </w:r>
      <w:r w:rsidRPr="006B24FE">
        <w:rPr>
          <w:rFonts w:ascii="Palatino Linotype" w:hAnsi="Palatino Linotype" w:cs="Garamond"/>
          <w:sz w:val="24"/>
          <w:szCs w:val="24"/>
        </w:rPr>
        <w:t xml:space="preserve">  If the relationship with your </w:t>
      </w:r>
      <w:r w:rsidR="00F955AE">
        <w:rPr>
          <w:rFonts w:ascii="Palatino Linotype" w:hAnsi="Palatino Linotype" w:cs="Garamond"/>
          <w:sz w:val="24"/>
          <w:szCs w:val="24"/>
        </w:rPr>
        <w:t xml:space="preserve">protégé </w:t>
      </w:r>
      <w:r w:rsidRPr="006B24FE">
        <w:rPr>
          <w:rFonts w:ascii="Palatino Linotype" w:hAnsi="Palatino Linotype" w:cs="Garamond"/>
          <w:sz w:val="24"/>
          <w:szCs w:val="24"/>
        </w:rPr>
        <w:t>deepens, we encourage you to continue meeting</w:t>
      </w:r>
      <w:bookmarkStart w:id="0" w:name="_GoBack"/>
      <w:bookmarkEnd w:id="0"/>
      <w:r w:rsidRPr="006B24FE">
        <w:rPr>
          <w:rFonts w:ascii="Palatino Linotype" w:hAnsi="Palatino Linotype" w:cs="Garamond"/>
          <w:sz w:val="24"/>
          <w:szCs w:val="24"/>
        </w:rPr>
        <w:t xml:space="preserve"> after that.</w:t>
      </w:r>
      <w:r w:rsidR="000B1B08">
        <w:rPr>
          <w:rFonts w:ascii="Palatino Linotype" w:hAnsi="Palatino Linotype" w:cs="Garamond"/>
          <w:sz w:val="24"/>
          <w:szCs w:val="24"/>
        </w:rPr>
        <w:t xml:space="preserve"> We ask that the Mentor read the recommended pages mentioned in Tim Elmore’s book, </w:t>
      </w:r>
      <w:r w:rsidR="000B1B08" w:rsidRPr="000B1B08">
        <w:rPr>
          <w:rFonts w:ascii="Palatino Linotype" w:hAnsi="Palatino Linotype" w:cs="Garamond"/>
          <w:i/>
          <w:sz w:val="24"/>
          <w:szCs w:val="24"/>
        </w:rPr>
        <w:t>Life Giving Mentors</w:t>
      </w:r>
      <w:r w:rsidR="000B1B08">
        <w:rPr>
          <w:rFonts w:ascii="Palatino Linotype" w:hAnsi="Palatino Linotype" w:cs="Garamond"/>
          <w:sz w:val="24"/>
          <w:szCs w:val="24"/>
        </w:rPr>
        <w:t>. (Pages are mentioned in our Mentor Guide.)</w:t>
      </w:r>
    </w:p>
    <w:p w:rsidR="00797781" w:rsidRPr="006B24FE" w:rsidRDefault="003932DC" w:rsidP="00797781">
      <w:pPr>
        <w:jc w:val="both"/>
        <w:rPr>
          <w:rFonts w:ascii="Palatino Linotype" w:hAnsi="Palatino Linotype" w:cs="Garamond"/>
          <w:sz w:val="24"/>
          <w:szCs w:val="24"/>
          <w:u w:val="single"/>
        </w:rPr>
      </w:pPr>
    </w:p>
    <w:p w:rsidR="00797781" w:rsidRPr="006B24FE" w:rsidRDefault="00734D59" w:rsidP="00797781">
      <w:pPr>
        <w:numPr>
          <w:ilvl w:val="0"/>
          <w:numId w:val="1"/>
        </w:numPr>
        <w:jc w:val="both"/>
        <w:rPr>
          <w:rFonts w:ascii="Palatino Linotype" w:hAnsi="Palatino Linotype" w:cs="Garamond"/>
          <w:sz w:val="24"/>
          <w:szCs w:val="24"/>
        </w:rPr>
      </w:pPr>
      <w:r w:rsidRPr="006B24FE">
        <w:rPr>
          <w:rFonts w:ascii="Palatino Linotype" w:hAnsi="Palatino Linotype" w:cs="Garamond"/>
          <w:sz w:val="24"/>
          <w:szCs w:val="24"/>
        </w:rPr>
        <w:t>Based on your</w:t>
      </w:r>
      <w:r w:rsidR="00917331">
        <w:rPr>
          <w:rFonts w:ascii="Palatino Linotype" w:hAnsi="Palatino Linotype" w:cs="Garamond"/>
          <w:sz w:val="24"/>
          <w:szCs w:val="24"/>
        </w:rPr>
        <w:t xml:space="preserve"> sharing and preferences in pg 3</w:t>
      </w:r>
      <w:r w:rsidR="006458BD">
        <w:rPr>
          <w:rFonts w:ascii="Palatino Linotype" w:hAnsi="Palatino Linotype" w:cs="Garamond"/>
          <w:sz w:val="24"/>
          <w:szCs w:val="24"/>
        </w:rPr>
        <w:t>-4</w:t>
      </w:r>
      <w:r w:rsidRPr="006B24FE">
        <w:rPr>
          <w:rFonts w:ascii="Palatino Linotype" w:hAnsi="Palatino Linotype" w:cs="Garamond"/>
          <w:sz w:val="24"/>
          <w:szCs w:val="24"/>
        </w:rPr>
        <w:t xml:space="preserve"> of this application form, </w:t>
      </w:r>
      <w:r w:rsidR="00F955AE">
        <w:rPr>
          <w:rFonts w:ascii="Palatino Linotype" w:hAnsi="Palatino Linotype" w:cs="Garamond"/>
          <w:sz w:val="24"/>
          <w:szCs w:val="24"/>
        </w:rPr>
        <w:t>our Director of Mentor Development w</w:t>
      </w:r>
      <w:r w:rsidRPr="006B24FE">
        <w:rPr>
          <w:rFonts w:ascii="Palatino Linotype" w:hAnsi="Palatino Linotype" w:cs="Garamond"/>
          <w:sz w:val="24"/>
          <w:szCs w:val="24"/>
        </w:rPr>
        <w:t xml:space="preserve">ill </w:t>
      </w:r>
      <w:r w:rsidR="00F955AE">
        <w:rPr>
          <w:rFonts w:ascii="Palatino Linotype" w:hAnsi="Palatino Linotype" w:cs="Garamond"/>
          <w:sz w:val="24"/>
          <w:szCs w:val="24"/>
        </w:rPr>
        <w:t>meet with you</w:t>
      </w:r>
      <w:r w:rsidR="00917331">
        <w:rPr>
          <w:rFonts w:ascii="Palatino Linotype" w:hAnsi="Palatino Linotype" w:cs="Garamond"/>
          <w:sz w:val="24"/>
          <w:szCs w:val="24"/>
        </w:rPr>
        <w:t>.</w:t>
      </w:r>
      <w:r w:rsidR="00F955AE">
        <w:rPr>
          <w:rFonts w:ascii="Palatino Linotype" w:hAnsi="Palatino Linotype" w:cs="Garamond"/>
          <w:sz w:val="24"/>
          <w:szCs w:val="24"/>
        </w:rPr>
        <w:t xml:space="preserve"> Once we mutually determine that the WAM House mentoring program would be a good fit, we will </w:t>
      </w:r>
      <w:r w:rsidRPr="006B24FE">
        <w:rPr>
          <w:rFonts w:ascii="Palatino Linotype" w:hAnsi="Palatino Linotype" w:cs="Garamond"/>
          <w:sz w:val="24"/>
          <w:szCs w:val="24"/>
        </w:rPr>
        <w:t xml:space="preserve">look for </w:t>
      </w:r>
      <w:r w:rsidR="00917331">
        <w:rPr>
          <w:rFonts w:ascii="Palatino Linotype" w:hAnsi="Palatino Linotype" w:cs="Garamond"/>
          <w:sz w:val="24"/>
          <w:szCs w:val="24"/>
        </w:rPr>
        <w:t xml:space="preserve">a </w:t>
      </w:r>
      <w:r w:rsidRPr="006B24FE">
        <w:rPr>
          <w:rFonts w:ascii="Palatino Linotype" w:hAnsi="Palatino Linotype" w:cs="Garamond"/>
          <w:sz w:val="24"/>
          <w:szCs w:val="24"/>
        </w:rPr>
        <w:t xml:space="preserve">prospective </w:t>
      </w:r>
      <w:r w:rsidR="00F955AE">
        <w:rPr>
          <w:rFonts w:ascii="Palatino Linotype" w:hAnsi="Palatino Linotype" w:cs="Garamond"/>
          <w:sz w:val="24"/>
          <w:szCs w:val="24"/>
        </w:rPr>
        <w:t>protégé(</w:t>
      </w:r>
      <w:r w:rsidR="00F27811">
        <w:rPr>
          <w:rFonts w:ascii="Palatino Linotype" w:hAnsi="Palatino Linotype" w:cs="Garamond"/>
          <w:sz w:val="24"/>
          <w:szCs w:val="24"/>
        </w:rPr>
        <w:t>s</w:t>
      </w:r>
      <w:r w:rsidR="00F955AE">
        <w:rPr>
          <w:rFonts w:ascii="Palatino Linotype" w:hAnsi="Palatino Linotype" w:cs="Garamond"/>
          <w:sz w:val="24"/>
          <w:szCs w:val="24"/>
        </w:rPr>
        <w:t>)</w:t>
      </w:r>
      <w:r w:rsidRPr="006B24FE">
        <w:rPr>
          <w:rFonts w:ascii="Palatino Linotype" w:hAnsi="Palatino Linotype" w:cs="Garamond"/>
          <w:sz w:val="24"/>
          <w:szCs w:val="24"/>
        </w:rPr>
        <w:t xml:space="preserve"> </w:t>
      </w:r>
      <w:r w:rsidRPr="006B24FE">
        <w:rPr>
          <w:rFonts w:ascii="Palatino Linotype" w:hAnsi="Palatino Linotype" w:cs="Garamond"/>
          <w:sz w:val="24"/>
          <w:szCs w:val="24"/>
        </w:rPr>
        <w:lastRenderedPageBreak/>
        <w:t>to match you with.  If we are initially unable to find a good match for you, we will let you know immediately and a</w:t>
      </w:r>
      <w:r w:rsidR="002D3DEA">
        <w:rPr>
          <w:rFonts w:ascii="Palatino Linotype" w:hAnsi="Palatino Linotype" w:cs="Garamond"/>
          <w:sz w:val="24"/>
          <w:szCs w:val="24"/>
        </w:rPr>
        <w:t>lso contact you once we find an</w:t>
      </w:r>
      <w:r w:rsidRPr="006B24FE">
        <w:rPr>
          <w:rFonts w:ascii="Palatino Linotype" w:hAnsi="Palatino Linotype" w:cs="Garamond"/>
          <w:sz w:val="24"/>
          <w:szCs w:val="24"/>
        </w:rPr>
        <w:t xml:space="preserve"> appropriate </w:t>
      </w:r>
      <w:r w:rsidR="002D3DEA">
        <w:rPr>
          <w:rFonts w:ascii="Palatino Linotype" w:hAnsi="Palatino Linotype" w:cs="Garamond"/>
          <w:sz w:val="24"/>
          <w:szCs w:val="24"/>
        </w:rPr>
        <w:t>protégé</w:t>
      </w:r>
      <w:r w:rsidRPr="006B24FE">
        <w:rPr>
          <w:rFonts w:ascii="Palatino Linotype" w:hAnsi="Palatino Linotype" w:cs="Garamond"/>
          <w:sz w:val="24"/>
          <w:szCs w:val="24"/>
        </w:rPr>
        <w:t xml:space="preserve">(s). </w:t>
      </w:r>
    </w:p>
    <w:p w:rsidR="00797781" w:rsidRPr="006B24FE" w:rsidRDefault="00917331" w:rsidP="00797781">
      <w:pPr>
        <w:numPr>
          <w:ilvl w:val="0"/>
          <w:numId w:val="1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You and a</w:t>
      </w:r>
      <w:r w:rsidR="00734D59" w:rsidRPr="006B24FE">
        <w:rPr>
          <w:rFonts w:ascii="Palatino Linotype" w:hAnsi="Palatino Linotype" w:cs="Garamond"/>
          <w:sz w:val="24"/>
          <w:szCs w:val="24"/>
        </w:rPr>
        <w:t xml:space="preserve"> prospective </w:t>
      </w:r>
      <w:r w:rsidR="005D6B72">
        <w:rPr>
          <w:rFonts w:ascii="Palatino Linotype" w:hAnsi="Palatino Linotype" w:cs="Garamond"/>
          <w:sz w:val="24"/>
          <w:szCs w:val="24"/>
        </w:rPr>
        <w:t>protégé</w:t>
      </w:r>
      <w:r w:rsidR="00734D59" w:rsidRPr="006B24FE">
        <w:rPr>
          <w:rFonts w:ascii="Palatino Linotype" w:hAnsi="Palatino Linotype" w:cs="Garamond"/>
          <w:sz w:val="24"/>
          <w:szCs w:val="24"/>
        </w:rPr>
        <w:t>(s) will the</w:t>
      </w:r>
      <w:r>
        <w:rPr>
          <w:rFonts w:ascii="Palatino Linotype" w:hAnsi="Palatino Linotype" w:cs="Garamond"/>
          <w:sz w:val="24"/>
          <w:szCs w:val="24"/>
        </w:rPr>
        <w:t xml:space="preserve">n be invited to meet each other through introduction by the Director of Mentor Development. These meetings typically occur over breakfast or lunch. </w:t>
      </w:r>
    </w:p>
    <w:p w:rsidR="00797781" w:rsidRDefault="00734D59" w:rsidP="00797781">
      <w:pPr>
        <w:numPr>
          <w:ilvl w:val="0"/>
          <w:numId w:val="1"/>
        </w:numPr>
        <w:jc w:val="both"/>
        <w:rPr>
          <w:rFonts w:ascii="Palatino Linotype" w:hAnsi="Palatino Linotype" w:cs="Garamond"/>
          <w:sz w:val="24"/>
          <w:szCs w:val="24"/>
        </w:rPr>
      </w:pPr>
      <w:r w:rsidRPr="006B24FE">
        <w:rPr>
          <w:rFonts w:ascii="Palatino Linotype" w:hAnsi="Palatino Linotype" w:cs="Garamond"/>
          <w:sz w:val="24"/>
          <w:szCs w:val="24"/>
        </w:rPr>
        <w:t>After the meal, please email us back to let us know if yo</w:t>
      </w:r>
      <w:r w:rsidR="00917331">
        <w:rPr>
          <w:rFonts w:ascii="Palatino Linotype" w:hAnsi="Palatino Linotype" w:cs="Garamond"/>
          <w:sz w:val="24"/>
          <w:szCs w:val="24"/>
        </w:rPr>
        <w:t xml:space="preserve">u had a good experience, feel the mentor-protégé relationship may be a good fit, and would like </w:t>
      </w:r>
      <w:r w:rsidR="006458BD">
        <w:rPr>
          <w:rFonts w:ascii="Palatino Linotype" w:hAnsi="Palatino Linotype" w:cs="Garamond"/>
          <w:sz w:val="24"/>
          <w:szCs w:val="24"/>
        </w:rPr>
        <w:t xml:space="preserve">to </w:t>
      </w:r>
      <w:r w:rsidR="00917331">
        <w:rPr>
          <w:rFonts w:ascii="Palatino Linotype" w:hAnsi="Palatino Linotype" w:cs="Garamond"/>
          <w:sz w:val="24"/>
          <w:szCs w:val="24"/>
        </w:rPr>
        <w:t>begin the mentoring relationship</w:t>
      </w:r>
      <w:r w:rsidRPr="006B24FE">
        <w:rPr>
          <w:rFonts w:ascii="Palatino Linotype" w:hAnsi="Palatino Linotype" w:cs="Garamond"/>
          <w:sz w:val="24"/>
          <w:szCs w:val="24"/>
        </w:rPr>
        <w:t>. A positive response on both sides then makes a match official.</w:t>
      </w:r>
    </w:p>
    <w:p w:rsidR="00917331" w:rsidRDefault="00917331" w:rsidP="00797781">
      <w:pPr>
        <w:numPr>
          <w:ilvl w:val="0"/>
          <w:numId w:val="1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Please refer to the Mentor Guide, located near the back of the booklet, “Get Involved”, for more detail</w:t>
      </w:r>
      <w:r w:rsidR="00354072">
        <w:rPr>
          <w:rFonts w:ascii="Palatino Linotype" w:hAnsi="Palatino Linotype" w:cs="Garamond"/>
          <w:sz w:val="24"/>
          <w:szCs w:val="24"/>
        </w:rPr>
        <w:t xml:space="preserve"> (available online at </w:t>
      </w:r>
      <w:hyperlink r:id="rId8" w:history="1">
        <w:r w:rsidR="00354072" w:rsidRPr="00321B54">
          <w:rPr>
            <w:rStyle w:val="Hyperlink"/>
            <w:rFonts w:ascii="Palatino Linotype" w:hAnsi="Palatino Linotype" w:cs="Garamond"/>
            <w:sz w:val="24"/>
            <w:szCs w:val="24"/>
          </w:rPr>
          <w:t>www.wamhouse.org</w:t>
        </w:r>
      </w:hyperlink>
      <w:r w:rsidR="00354072">
        <w:rPr>
          <w:rFonts w:ascii="Palatino Linotype" w:hAnsi="Palatino Linotype" w:cs="Garamond"/>
          <w:sz w:val="24"/>
          <w:szCs w:val="24"/>
        </w:rPr>
        <w:t>).</w:t>
      </w:r>
    </w:p>
    <w:p w:rsidR="00917331" w:rsidRDefault="00917331" w:rsidP="00797781">
      <w:pPr>
        <w:numPr>
          <w:ilvl w:val="0"/>
          <w:numId w:val="1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>Mentors are encouraged to attend a free ½ day workshop for mentors facilitated by the WAM House.</w:t>
      </w:r>
    </w:p>
    <w:p w:rsidR="00917331" w:rsidRPr="006B24FE" w:rsidRDefault="00917331" w:rsidP="00797781">
      <w:pPr>
        <w:numPr>
          <w:ilvl w:val="0"/>
          <w:numId w:val="1"/>
        </w:numPr>
        <w:jc w:val="both"/>
        <w:rPr>
          <w:rFonts w:ascii="Palatino Linotype" w:hAnsi="Palatino Linotype" w:cs="Garamond"/>
          <w:sz w:val="24"/>
          <w:szCs w:val="24"/>
        </w:rPr>
      </w:pPr>
      <w:r>
        <w:rPr>
          <w:rFonts w:ascii="Palatino Linotype" w:hAnsi="Palatino Linotype" w:cs="Garamond"/>
          <w:sz w:val="24"/>
          <w:szCs w:val="24"/>
        </w:rPr>
        <w:t xml:space="preserve">The Director of Mentor Development acts a coach for WAM House mentors and is available for questions and coaching during the mentoring commitment. </w:t>
      </w:r>
    </w:p>
    <w:p w:rsidR="00797781" w:rsidRPr="006B24FE" w:rsidRDefault="003932DC" w:rsidP="00797781">
      <w:pPr>
        <w:jc w:val="both"/>
        <w:rPr>
          <w:rFonts w:ascii="Palatino Linotype" w:hAnsi="Palatino Linotype" w:cs="Garamond"/>
          <w:sz w:val="24"/>
          <w:szCs w:val="24"/>
        </w:rPr>
      </w:pPr>
    </w:p>
    <w:p w:rsidR="00797781" w:rsidRPr="006B24FE" w:rsidRDefault="003932DC" w:rsidP="00797781">
      <w:pPr>
        <w:jc w:val="both"/>
        <w:rPr>
          <w:rFonts w:ascii="Palatino Linotype" w:hAnsi="Palatino Linotype" w:cs="Garamond"/>
          <w:sz w:val="24"/>
          <w:szCs w:val="24"/>
        </w:rPr>
      </w:pPr>
    </w:p>
    <w:p w:rsidR="00797781" w:rsidRPr="006B24FE" w:rsidRDefault="00734D59" w:rsidP="00797781">
      <w:pPr>
        <w:jc w:val="both"/>
        <w:rPr>
          <w:rFonts w:ascii="Palatino Linotype" w:hAnsi="Palatino Linotype" w:cs="Garamond"/>
          <w:b/>
          <w:sz w:val="24"/>
          <w:szCs w:val="24"/>
          <w:u w:val="single"/>
        </w:rPr>
      </w:pPr>
      <w:r w:rsidRPr="006B24FE">
        <w:rPr>
          <w:rFonts w:ascii="Palatino Linotype" w:hAnsi="Palatino Linotype" w:cs="Garamond"/>
          <w:b/>
          <w:sz w:val="24"/>
          <w:szCs w:val="24"/>
          <w:u w:val="single"/>
        </w:rPr>
        <w:t>Applying to the Program:</w:t>
      </w:r>
    </w:p>
    <w:p w:rsidR="00797781" w:rsidRPr="006B24FE" w:rsidRDefault="00734D59" w:rsidP="00797781">
      <w:pPr>
        <w:jc w:val="both"/>
        <w:rPr>
          <w:rFonts w:ascii="Palatino Linotype" w:hAnsi="Palatino Linotype" w:cs="Garamond"/>
          <w:sz w:val="24"/>
          <w:szCs w:val="24"/>
        </w:rPr>
      </w:pPr>
      <w:r w:rsidRPr="006B24FE">
        <w:rPr>
          <w:rFonts w:ascii="Palatino Linotype" w:hAnsi="Palatino Linotype" w:cs="Garamond"/>
          <w:sz w:val="24"/>
          <w:szCs w:val="24"/>
        </w:rPr>
        <w:t xml:space="preserve">If you are interested in becoming a mentor, please fill in the application below and send it back to us at </w:t>
      </w:r>
      <w:hyperlink r:id="rId9" w:history="1">
        <w:r w:rsidR="00917331" w:rsidRPr="00917331">
          <w:rPr>
            <w:rStyle w:val="Hyperlink"/>
            <w:rFonts w:ascii="Palatino Linotype" w:hAnsi="Palatino Linotype" w:cs="Garamond"/>
            <w:sz w:val="24"/>
            <w:szCs w:val="24"/>
            <w:u w:val="none"/>
          </w:rPr>
          <w:t>mentor@wamhouse.org</w:t>
        </w:r>
      </w:hyperlink>
      <w:r w:rsidRPr="00917331">
        <w:rPr>
          <w:rFonts w:ascii="Palatino Linotype" w:hAnsi="Palatino Linotype" w:cs="Garamond"/>
          <w:sz w:val="24"/>
          <w:szCs w:val="24"/>
        </w:rPr>
        <w:t>.</w:t>
      </w:r>
      <w:r w:rsidRPr="006B24FE">
        <w:rPr>
          <w:rFonts w:ascii="Palatino Linotype" w:hAnsi="Palatino Linotype" w:cs="Garamond"/>
          <w:sz w:val="24"/>
          <w:szCs w:val="24"/>
        </w:rPr>
        <w:t xml:space="preserve"> </w:t>
      </w:r>
      <w:r w:rsidR="000C64AC">
        <w:rPr>
          <w:rFonts w:ascii="Palatino Linotype" w:hAnsi="Palatino Linotype" w:cs="Garamond"/>
          <w:sz w:val="24"/>
          <w:szCs w:val="24"/>
        </w:rPr>
        <w:t>The application helps us in the matching process.</w:t>
      </w:r>
    </w:p>
    <w:p w:rsidR="00797781" w:rsidRPr="006B24FE" w:rsidRDefault="003932DC" w:rsidP="00797781">
      <w:pPr>
        <w:jc w:val="both"/>
        <w:rPr>
          <w:rFonts w:ascii="Palatino Linotype" w:hAnsi="Palatino Linotype" w:cs="Garamond"/>
          <w:sz w:val="24"/>
          <w:szCs w:val="24"/>
        </w:rPr>
      </w:pPr>
    </w:p>
    <w:p w:rsidR="00797781" w:rsidRPr="006B24FE" w:rsidRDefault="00734D59" w:rsidP="00797781">
      <w:pPr>
        <w:jc w:val="both"/>
        <w:rPr>
          <w:rFonts w:ascii="Palatino Linotype" w:hAnsi="Palatino Linotype" w:cs="Garamond"/>
          <w:i/>
          <w:sz w:val="24"/>
          <w:szCs w:val="24"/>
        </w:rPr>
      </w:pPr>
      <w:r w:rsidRPr="006B24FE">
        <w:rPr>
          <w:rFonts w:ascii="Palatino Linotype" w:hAnsi="Palatino Linotype" w:cs="Garamond"/>
          <w:i/>
          <w:sz w:val="24"/>
          <w:szCs w:val="24"/>
        </w:rPr>
        <w:t>Blessings,</w:t>
      </w:r>
    </w:p>
    <w:p w:rsidR="00797781" w:rsidRDefault="00917331" w:rsidP="00917331">
      <w:pPr>
        <w:jc w:val="both"/>
        <w:rPr>
          <w:rFonts w:ascii="Palatino Linotype" w:hAnsi="Palatino Linotype" w:cs="Garamond"/>
          <w:i/>
          <w:sz w:val="24"/>
          <w:szCs w:val="24"/>
        </w:rPr>
      </w:pPr>
      <w:r>
        <w:rPr>
          <w:rFonts w:ascii="Palatino Linotype" w:hAnsi="Palatino Linotype" w:cs="Garamond"/>
          <w:i/>
          <w:sz w:val="24"/>
          <w:szCs w:val="24"/>
        </w:rPr>
        <w:t>The WAM House Mentoring Team</w:t>
      </w:r>
    </w:p>
    <w:p w:rsidR="00917331" w:rsidRPr="00797781" w:rsidRDefault="00917331" w:rsidP="00917331">
      <w:pPr>
        <w:jc w:val="both"/>
        <w:rPr>
          <w:rFonts w:ascii="Geneva" w:eastAsia="Garamond" w:hAnsi="Geneva" w:cs="Garamond"/>
          <w:sz w:val="18"/>
          <w:szCs w:val="26"/>
        </w:rPr>
      </w:pPr>
    </w:p>
    <w:p w:rsidR="00354072" w:rsidRDefault="00354072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B1B08" w:rsidRDefault="000B1B08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C64AC" w:rsidRDefault="000C64AC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C64AC" w:rsidRDefault="000C64AC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C64AC" w:rsidRDefault="000C64AC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C64AC" w:rsidRDefault="000C64AC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C64AC" w:rsidRDefault="000C64AC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C64AC" w:rsidRDefault="000C64AC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C64AC" w:rsidRDefault="000C64AC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B1B08" w:rsidRDefault="000B1B08" w:rsidP="00797781">
      <w:pPr>
        <w:spacing w:line="240" w:lineRule="auto"/>
        <w:rPr>
          <w:rFonts w:ascii="Geneva" w:eastAsia="Garamond" w:hAnsi="Geneva" w:cs="Garamond"/>
          <w:sz w:val="18"/>
          <w:szCs w:val="26"/>
        </w:rPr>
      </w:pPr>
    </w:p>
    <w:p w:rsidR="000C64AC" w:rsidRDefault="000C64AC" w:rsidP="00BA4663">
      <w:pPr>
        <w:rPr>
          <w:rFonts w:ascii="Palatino Linotype" w:hAnsi="Palatino Linotype"/>
        </w:rPr>
      </w:pPr>
    </w:p>
    <w:p w:rsidR="00426B76" w:rsidRDefault="00426B76" w:rsidP="00BA4663">
      <w:pPr>
        <w:rPr>
          <w:rFonts w:ascii="Palatino Linotype" w:hAnsi="Palatino Linotype"/>
          <w:sz w:val="24"/>
          <w:szCs w:val="24"/>
        </w:rPr>
      </w:pP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  <w:r w:rsidRPr="000C64AC">
        <w:rPr>
          <w:rFonts w:ascii="Palatino Linotype" w:hAnsi="Palatino Linotype"/>
          <w:sz w:val="24"/>
          <w:szCs w:val="24"/>
        </w:rPr>
        <w:t>Name________________________</w:t>
      </w:r>
      <w:proofErr w:type="gramStart"/>
      <w:r w:rsidRPr="000C64AC">
        <w:rPr>
          <w:rFonts w:ascii="Palatino Linotype" w:hAnsi="Palatino Linotype"/>
          <w:sz w:val="24"/>
          <w:szCs w:val="24"/>
        </w:rPr>
        <w:t>_  Phone</w:t>
      </w:r>
      <w:proofErr w:type="gramEnd"/>
      <w:r w:rsidRPr="000C64AC">
        <w:rPr>
          <w:rFonts w:ascii="Palatino Linotype" w:hAnsi="Palatino Linotype"/>
          <w:sz w:val="24"/>
          <w:szCs w:val="24"/>
        </w:rPr>
        <w:t>____________ Email _____________________</w:t>
      </w: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  <w:r w:rsidRPr="000C64AC">
        <w:rPr>
          <w:rFonts w:ascii="Palatino Linotype" w:hAnsi="Palatino Linotype"/>
          <w:sz w:val="24"/>
          <w:szCs w:val="24"/>
        </w:rPr>
        <w:t>Address/City/Zip_______________________________________________________________</w:t>
      </w: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  <w:r w:rsidRPr="000C64AC">
        <w:rPr>
          <w:rFonts w:ascii="Palatino Linotype" w:hAnsi="Palatino Linotype"/>
          <w:sz w:val="24"/>
          <w:szCs w:val="24"/>
        </w:rPr>
        <w:t>Age___   Sex ____</w:t>
      </w:r>
      <w:r w:rsidRPr="000C64AC">
        <w:rPr>
          <w:rFonts w:ascii="Palatino Linotype" w:hAnsi="Palatino Linotype"/>
          <w:sz w:val="24"/>
          <w:szCs w:val="24"/>
        </w:rPr>
        <w:tab/>
        <w:t>Birthday _________</w:t>
      </w:r>
      <w:r w:rsidRPr="000C64AC">
        <w:rPr>
          <w:rFonts w:ascii="Palatino Linotype" w:hAnsi="Palatino Linotype"/>
          <w:sz w:val="24"/>
          <w:szCs w:val="24"/>
        </w:rPr>
        <w:tab/>
        <w:t>Birthplace__________</w:t>
      </w:r>
      <w:proofErr w:type="gramStart"/>
      <w:r w:rsidRPr="000C64AC">
        <w:rPr>
          <w:rFonts w:ascii="Palatino Linotype" w:hAnsi="Palatino Linotype"/>
          <w:sz w:val="24"/>
          <w:szCs w:val="24"/>
        </w:rPr>
        <w:t>_  Marital</w:t>
      </w:r>
      <w:proofErr w:type="gramEnd"/>
      <w:r w:rsidRPr="000C64AC">
        <w:rPr>
          <w:rFonts w:ascii="Palatino Linotype" w:hAnsi="Palatino Linotype"/>
          <w:sz w:val="24"/>
          <w:szCs w:val="24"/>
        </w:rPr>
        <w:t xml:space="preserve"> Status _______  </w:t>
      </w:r>
    </w:p>
    <w:p w:rsidR="000C64AC" w:rsidRPr="000C64AC" w:rsidRDefault="000C64AC" w:rsidP="00BA4663">
      <w:pPr>
        <w:rPr>
          <w:rFonts w:ascii="Palatino Linotype" w:eastAsia="Garamond" w:hAnsi="Palatino Linotype" w:cs="Garamond"/>
          <w:sz w:val="24"/>
          <w:szCs w:val="24"/>
        </w:rPr>
      </w:pP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Profession and Years of Working Experience: _____________________________________</w:t>
      </w:r>
    </w:p>
    <w:p w:rsidR="000C64AC" w:rsidRPr="000C64AC" w:rsidRDefault="000C64AC" w:rsidP="00BA4663">
      <w:pPr>
        <w:rPr>
          <w:rFonts w:ascii="Palatino Linotype" w:hAnsi="Palatino Linotype"/>
          <w:sz w:val="24"/>
          <w:szCs w:val="24"/>
        </w:rPr>
      </w:pPr>
    </w:p>
    <w:p w:rsidR="00BA4663" w:rsidRPr="000C64AC" w:rsidRDefault="000C64AC" w:rsidP="00BA4663">
      <w:pPr>
        <w:rPr>
          <w:rFonts w:ascii="Palatino Linotype" w:hAnsi="Palatino Linotype"/>
          <w:sz w:val="24"/>
          <w:szCs w:val="24"/>
        </w:rPr>
      </w:pPr>
      <w:r w:rsidRPr="000C64AC">
        <w:rPr>
          <w:rFonts w:ascii="Palatino Linotype" w:hAnsi="Palatino Linotype"/>
          <w:sz w:val="24"/>
          <w:szCs w:val="24"/>
        </w:rPr>
        <w:t xml:space="preserve">□   </w:t>
      </w:r>
      <w:r w:rsidR="00BA4663" w:rsidRPr="000C64AC">
        <w:rPr>
          <w:rFonts w:ascii="Palatino Linotype" w:hAnsi="Palatino Linotype"/>
          <w:sz w:val="24"/>
          <w:szCs w:val="24"/>
        </w:rPr>
        <w:t>Attach resume and bio with photo.</w:t>
      </w:r>
    </w:p>
    <w:p w:rsidR="000C64AC" w:rsidRPr="000C64AC" w:rsidRDefault="000C64AC" w:rsidP="00BA4663">
      <w:pPr>
        <w:rPr>
          <w:rFonts w:ascii="Palatino Linotype" w:hAnsi="Palatino Linotype"/>
          <w:sz w:val="24"/>
          <w:szCs w:val="24"/>
        </w:rPr>
      </w:pP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  <w:r w:rsidRPr="000C64AC">
        <w:rPr>
          <w:rFonts w:ascii="Palatino Linotype" w:hAnsi="Palatino Linotype"/>
          <w:sz w:val="24"/>
          <w:szCs w:val="24"/>
        </w:rPr>
        <w:t>Hobbies/Interests_____________________________________________________________</w:t>
      </w: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</w:p>
    <w:p w:rsidR="00BA4663" w:rsidRPr="000C64AC" w:rsidRDefault="00BA4663" w:rsidP="00BA4663">
      <w:pPr>
        <w:rPr>
          <w:rFonts w:ascii="Palatino Linotype" w:hAnsi="Palatino Linotype"/>
          <w:b/>
          <w:sz w:val="24"/>
          <w:szCs w:val="24"/>
        </w:rPr>
      </w:pPr>
      <w:r w:rsidRPr="000C64AC">
        <w:rPr>
          <w:rFonts w:ascii="Palatino Linotype" w:hAnsi="Palatino Linotype"/>
          <w:b/>
          <w:sz w:val="24"/>
          <w:szCs w:val="24"/>
        </w:rPr>
        <w:t>How often do you want to meet with a partner in a mentoring relationship? (</w:t>
      </w:r>
      <w:proofErr w:type="gramStart"/>
      <w:r w:rsidRPr="000C64AC">
        <w:rPr>
          <w:rFonts w:ascii="Palatino Linotype" w:hAnsi="Palatino Linotype"/>
          <w:b/>
          <w:sz w:val="24"/>
          <w:szCs w:val="24"/>
        </w:rPr>
        <w:t>circle</w:t>
      </w:r>
      <w:proofErr w:type="gramEnd"/>
      <w:r w:rsidRPr="000C64AC">
        <w:rPr>
          <w:rFonts w:ascii="Palatino Linotype" w:hAnsi="Palatino Linotype"/>
          <w:b/>
          <w:sz w:val="24"/>
          <w:szCs w:val="24"/>
        </w:rPr>
        <w:t>)</w:t>
      </w: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  <w:r w:rsidRPr="000C64AC">
        <w:rPr>
          <w:rFonts w:ascii="Palatino Linotype" w:hAnsi="Palatino Linotype"/>
          <w:sz w:val="24"/>
          <w:szCs w:val="24"/>
        </w:rPr>
        <w:t>Once a week</w:t>
      </w:r>
      <w:r w:rsidRPr="000C64AC">
        <w:rPr>
          <w:rFonts w:ascii="Palatino Linotype" w:hAnsi="Palatino Linotype"/>
          <w:sz w:val="24"/>
          <w:szCs w:val="24"/>
        </w:rPr>
        <w:tab/>
      </w:r>
      <w:r w:rsidR="000C64AC" w:rsidRPr="000C64A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C64AC">
        <w:rPr>
          <w:rFonts w:ascii="Palatino Linotype" w:hAnsi="Palatino Linotype"/>
          <w:sz w:val="24"/>
          <w:szCs w:val="24"/>
        </w:rPr>
        <w:t>Twice</w:t>
      </w:r>
      <w:proofErr w:type="gramEnd"/>
      <w:r w:rsidRPr="000C64AC">
        <w:rPr>
          <w:rFonts w:ascii="Palatino Linotype" w:hAnsi="Palatino Linotype"/>
          <w:sz w:val="24"/>
          <w:szCs w:val="24"/>
        </w:rPr>
        <w:t xml:space="preserve"> a week</w:t>
      </w:r>
      <w:r w:rsidRPr="000C64AC">
        <w:rPr>
          <w:rFonts w:ascii="Palatino Linotype" w:hAnsi="Palatino Linotype"/>
          <w:sz w:val="24"/>
          <w:szCs w:val="24"/>
        </w:rPr>
        <w:tab/>
      </w:r>
      <w:r w:rsidR="000C64AC" w:rsidRPr="000C64AC">
        <w:rPr>
          <w:rFonts w:ascii="Palatino Linotype" w:hAnsi="Palatino Linotype"/>
          <w:sz w:val="24"/>
          <w:szCs w:val="24"/>
        </w:rPr>
        <w:t xml:space="preserve">   </w:t>
      </w:r>
      <w:r w:rsidRPr="000C64AC">
        <w:rPr>
          <w:rFonts w:ascii="Palatino Linotype" w:hAnsi="Palatino Linotype"/>
          <w:sz w:val="24"/>
          <w:szCs w:val="24"/>
        </w:rPr>
        <w:t>Once a month</w:t>
      </w:r>
      <w:r w:rsidRPr="000C64AC">
        <w:rPr>
          <w:rFonts w:ascii="Palatino Linotype" w:hAnsi="Palatino Linotype"/>
          <w:sz w:val="24"/>
          <w:szCs w:val="24"/>
        </w:rPr>
        <w:tab/>
        <w:t>Twice a month</w:t>
      </w:r>
    </w:p>
    <w:p w:rsidR="00BA4663" w:rsidRPr="000C64AC" w:rsidRDefault="00BA4663" w:rsidP="00BA4663">
      <w:pPr>
        <w:rPr>
          <w:rFonts w:ascii="Palatino Linotype" w:hAnsi="Palatino Linotype"/>
          <w:sz w:val="24"/>
          <w:szCs w:val="24"/>
        </w:rPr>
      </w:pP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  <w:r w:rsidRPr="000C64AC">
        <w:rPr>
          <w:rFonts w:ascii="Palatino Linotype" w:eastAsia="Garamond" w:hAnsi="Palatino Linotype" w:cs="Garamond"/>
          <w:b/>
          <w:sz w:val="24"/>
          <w:szCs w:val="24"/>
          <w:u w:val="single"/>
        </w:rPr>
        <w:t>COMMITMENT</w:t>
      </w:r>
    </w:p>
    <w:p w:rsidR="00797781" w:rsidRPr="000C64AC" w:rsidRDefault="00734D59" w:rsidP="00797781">
      <w:pPr>
        <w:spacing w:line="240" w:lineRule="auto"/>
        <w:ind w:left="720" w:hanging="720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[   ]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I am willing to offer my t</w:t>
      </w:r>
      <w:r w:rsidR="00DC2FEE" w:rsidRPr="000C64AC">
        <w:rPr>
          <w:rFonts w:ascii="Palatino Linotype" w:eastAsia="Garamond" w:hAnsi="Palatino Linotype" w:cs="Garamond"/>
          <w:sz w:val="24"/>
          <w:szCs w:val="24"/>
        </w:rPr>
        <w:t xml:space="preserve">ime and experience to mentor a </w:t>
      </w:r>
      <w:r w:rsidRPr="000C64AC">
        <w:rPr>
          <w:rFonts w:ascii="Palatino Linotype" w:eastAsia="Garamond" w:hAnsi="Palatino Linotype" w:cs="Garamond"/>
          <w:sz w:val="24"/>
          <w:szCs w:val="24"/>
        </w:rPr>
        <w:t xml:space="preserve">young professional who will be matched to me after we have met over at least one meal with the </w:t>
      </w:r>
      <w:r w:rsidR="00DC2FEE" w:rsidRPr="000C64AC">
        <w:rPr>
          <w:rFonts w:ascii="Palatino Linotype" w:eastAsia="Garamond" w:hAnsi="Palatino Linotype" w:cs="Garamond"/>
          <w:sz w:val="24"/>
          <w:szCs w:val="24"/>
        </w:rPr>
        <w:t>Director of Mentor Development</w:t>
      </w:r>
      <w:r w:rsidRPr="000C64AC">
        <w:rPr>
          <w:rFonts w:ascii="Palatino Linotype" w:eastAsia="Garamond" w:hAnsi="Palatino Linotype" w:cs="Garamond"/>
          <w:sz w:val="24"/>
          <w:szCs w:val="24"/>
        </w:rPr>
        <w:t>.</w:t>
      </w: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</w:p>
    <w:p w:rsidR="00797781" w:rsidRPr="000C64AC" w:rsidRDefault="00734D59" w:rsidP="00797781">
      <w:pPr>
        <w:spacing w:line="240" w:lineRule="auto"/>
        <w:ind w:left="720" w:hanging="720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[   ]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I commit to meet</w:t>
      </w:r>
      <w:r w:rsidR="00DC2FEE" w:rsidRPr="000C64AC">
        <w:rPr>
          <w:rFonts w:ascii="Palatino Linotype" w:eastAsia="Garamond" w:hAnsi="Palatino Linotype" w:cs="Garamond"/>
          <w:sz w:val="24"/>
          <w:szCs w:val="24"/>
        </w:rPr>
        <w:t>ing monthly over the course of 12</w:t>
      </w:r>
      <w:r w:rsidRPr="000C64AC">
        <w:rPr>
          <w:rFonts w:ascii="Palatino Linotype" w:eastAsia="Garamond" w:hAnsi="Palatino Linotype" w:cs="Garamond"/>
          <w:sz w:val="24"/>
          <w:szCs w:val="24"/>
        </w:rPr>
        <w:t xml:space="preserve"> months with my </w:t>
      </w:r>
      <w:r w:rsidR="00DC2FEE" w:rsidRPr="000C64AC">
        <w:rPr>
          <w:rFonts w:ascii="Palatino Linotype" w:eastAsia="Garamond" w:hAnsi="Palatino Linotype" w:cs="Garamond"/>
          <w:sz w:val="24"/>
          <w:szCs w:val="24"/>
        </w:rPr>
        <w:t xml:space="preserve">protégé </w:t>
      </w:r>
      <w:r w:rsidRPr="000C64AC">
        <w:rPr>
          <w:rFonts w:ascii="Palatino Linotype" w:eastAsia="Garamond" w:hAnsi="Palatino Linotype" w:cs="Garamond"/>
          <w:sz w:val="24"/>
          <w:szCs w:val="24"/>
        </w:rPr>
        <w:t xml:space="preserve">to offer encouragement and advice on professional pursuits </w:t>
      </w:r>
      <w:r w:rsidR="00DC2FEE" w:rsidRPr="000C64AC">
        <w:rPr>
          <w:rFonts w:ascii="Palatino Linotype" w:eastAsia="Garamond" w:hAnsi="Palatino Linotype" w:cs="Garamond"/>
          <w:sz w:val="24"/>
          <w:szCs w:val="24"/>
        </w:rPr>
        <w:t xml:space="preserve">and integrating faith and work </w:t>
      </w:r>
      <w:r w:rsidRPr="000C64AC">
        <w:rPr>
          <w:rFonts w:ascii="Palatino Linotype" w:eastAsia="Garamond" w:hAnsi="Palatino Linotype" w:cs="Garamond"/>
          <w:sz w:val="24"/>
          <w:szCs w:val="24"/>
        </w:rPr>
        <w:t>(and whatever the Lord may lead us to talk about!)</w:t>
      </w: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I am open to mentoring (check all that apply):</w:t>
      </w: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[   ]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Men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[   ]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="00DC2FEE" w:rsidRPr="000C64AC">
        <w:rPr>
          <w:rFonts w:ascii="Palatino Linotype" w:eastAsia="Garamond" w:hAnsi="Palatino Linotype" w:cs="Garamond"/>
          <w:sz w:val="24"/>
          <w:szCs w:val="24"/>
        </w:rPr>
        <w:t>College Students</w:t>
      </w:r>
    </w:p>
    <w:p w:rsidR="00797781" w:rsidRPr="000C64AC" w:rsidRDefault="000C64AC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  <w:r>
        <w:rPr>
          <w:rFonts w:ascii="Palatino Linotype" w:eastAsia="Garamond" w:hAnsi="Palatino Linotype" w:cs="Garamond"/>
          <w:sz w:val="24"/>
          <w:szCs w:val="24"/>
        </w:rPr>
        <w:t>[   ]</w:t>
      </w:r>
      <w:r>
        <w:rPr>
          <w:rFonts w:ascii="Palatino Linotype" w:eastAsia="Garamond" w:hAnsi="Palatino Linotype" w:cs="Garamond"/>
          <w:sz w:val="24"/>
          <w:szCs w:val="24"/>
        </w:rPr>
        <w:tab/>
        <w:t>Women</w:t>
      </w:r>
      <w:r>
        <w:rPr>
          <w:rFonts w:ascii="Palatino Linotype" w:eastAsia="Garamond" w:hAnsi="Palatino Linotype" w:cs="Garamond"/>
          <w:sz w:val="24"/>
          <w:szCs w:val="24"/>
        </w:rPr>
        <w:tab/>
      </w:r>
      <w:r>
        <w:rPr>
          <w:rFonts w:ascii="Palatino Linotype" w:eastAsia="Garamond" w:hAnsi="Palatino Linotype" w:cs="Garamond"/>
          <w:sz w:val="24"/>
          <w:szCs w:val="24"/>
        </w:rPr>
        <w:tab/>
      </w:r>
      <w:r>
        <w:rPr>
          <w:rFonts w:ascii="Palatino Linotype" w:eastAsia="Garamond" w:hAnsi="Palatino Linotype" w:cs="Garamond"/>
          <w:sz w:val="24"/>
          <w:szCs w:val="24"/>
        </w:rPr>
        <w:tab/>
      </w:r>
      <w:r>
        <w:rPr>
          <w:rFonts w:ascii="Palatino Linotype" w:eastAsia="Garamond" w:hAnsi="Palatino Linotype" w:cs="Garamond"/>
          <w:sz w:val="24"/>
          <w:szCs w:val="24"/>
        </w:rPr>
        <w:tab/>
      </w:r>
      <w:r w:rsidR="00734D59" w:rsidRPr="000C64AC">
        <w:rPr>
          <w:rFonts w:ascii="Palatino Linotype" w:eastAsia="Garamond" w:hAnsi="Palatino Linotype" w:cs="Garamond"/>
          <w:sz w:val="24"/>
          <w:szCs w:val="24"/>
        </w:rPr>
        <w:t>[   ]</w:t>
      </w:r>
      <w:r w:rsidR="00734D59" w:rsidRPr="000C64AC">
        <w:rPr>
          <w:rFonts w:ascii="Palatino Linotype" w:eastAsia="Garamond" w:hAnsi="Palatino Linotype" w:cs="Garamond"/>
          <w:sz w:val="24"/>
          <w:szCs w:val="24"/>
        </w:rPr>
        <w:tab/>
        <w:t>Young professionals</w:t>
      </w: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[   ]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non-Christians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[   ]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those within my profession</w:t>
      </w: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[   ]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Christians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[   ]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  <w:t>those outside my profession</w:t>
      </w: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</w:p>
    <w:p w:rsidR="000C64AC" w:rsidRPr="000C64AC" w:rsidRDefault="000C64AC">
      <w:pPr>
        <w:spacing w:line="240" w:lineRule="auto"/>
        <w:rPr>
          <w:rFonts w:ascii="Palatino Linotype" w:eastAsia="Garamond" w:hAnsi="Palatino Linotype" w:cs="Garamond"/>
          <w:b/>
          <w:caps/>
          <w:sz w:val="24"/>
          <w:szCs w:val="24"/>
          <w:u w:val="single"/>
        </w:rPr>
      </w:pPr>
      <w:r w:rsidRPr="000C64AC">
        <w:rPr>
          <w:rFonts w:ascii="Palatino Linotype" w:eastAsia="Garamond" w:hAnsi="Palatino Linotype" w:cs="Garamond"/>
          <w:b/>
          <w:caps/>
          <w:sz w:val="24"/>
          <w:szCs w:val="24"/>
          <w:u w:val="single"/>
        </w:rPr>
        <w:t>Mentoring History</w:t>
      </w:r>
    </w:p>
    <w:p w:rsidR="000C64AC" w:rsidRPr="000C64AC" w:rsidRDefault="000C64AC" w:rsidP="000C64AC">
      <w:pPr>
        <w:rPr>
          <w:rFonts w:ascii="Palatino Linotype" w:hAnsi="Palatino Linotype"/>
          <w:sz w:val="24"/>
          <w:szCs w:val="24"/>
        </w:rPr>
      </w:pPr>
      <w:r w:rsidRPr="000C64AC">
        <w:rPr>
          <w:rFonts w:ascii="Palatino Linotype" w:hAnsi="Palatino Linotype"/>
          <w:sz w:val="24"/>
          <w:szCs w:val="24"/>
        </w:rPr>
        <w:t xml:space="preserve">Past discipleship/mentoring experience: </w:t>
      </w:r>
      <w:r w:rsidRPr="000C64AC">
        <w:rPr>
          <w:rFonts w:ascii="Palatino Linotype" w:eastAsia="Calibri" w:hAnsi="Palatino Linotype" w:cs="Times New Roman"/>
          <w:sz w:val="24"/>
          <w:szCs w:val="24"/>
        </w:rPr>
        <w:t>What did you like/dislike about it?</w:t>
      </w:r>
    </w:p>
    <w:p w:rsidR="000C64AC" w:rsidRPr="000C64AC" w:rsidRDefault="000C64AC" w:rsidP="000C64AC">
      <w:pPr>
        <w:rPr>
          <w:rFonts w:ascii="Palatino Linotype" w:hAnsi="Palatino Linotype"/>
          <w:sz w:val="24"/>
          <w:szCs w:val="24"/>
        </w:rPr>
      </w:pPr>
    </w:p>
    <w:p w:rsidR="000C64AC" w:rsidRPr="000C64AC" w:rsidRDefault="000C64AC" w:rsidP="000C64AC">
      <w:pPr>
        <w:rPr>
          <w:rFonts w:ascii="Palatino Linotype" w:hAnsi="Palatino Linotype"/>
          <w:sz w:val="24"/>
          <w:szCs w:val="24"/>
        </w:rPr>
      </w:pPr>
    </w:p>
    <w:p w:rsidR="000C64AC" w:rsidRPr="000C64AC" w:rsidRDefault="000C64AC" w:rsidP="000C64AC">
      <w:pPr>
        <w:rPr>
          <w:rFonts w:ascii="Palatino Linotype" w:hAnsi="Palatino Linotype"/>
          <w:sz w:val="24"/>
          <w:szCs w:val="24"/>
        </w:rPr>
      </w:pPr>
    </w:p>
    <w:p w:rsidR="000C64AC" w:rsidRPr="000C64AC" w:rsidRDefault="000C64AC" w:rsidP="000C64AC">
      <w:pPr>
        <w:rPr>
          <w:rFonts w:ascii="Palatino Linotype" w:eastAsia="Calibri" w:hAnsi="Palatino Linotype" w:cs="Times New Roman"/>
          <w:sz w:val="24"/>
          <w:szCs w:val="24"/>
        </w:rPr>
      </w:pPr>
      <w:r w:rsidRPr="000C64AC">
        <w:rPr>
          <w:rFonts w:ascii="Palatino Linotype" w:eastAsia="Calibri" w:hAnsi="Palatino Linotype" w:cs="Times New Roman"/>
          <w:sz w:val="24"/>
          <w:szCs w:val="24"/>
        </w:rPr>
        <w:t>What do you expect from</w:t>
      </w:r>
      <w:r w:rsidRPr="000C64AC">
        <w:rPr>
          <w:rFonts w:ascii="Palatino Linotype" w:hAnsi="Palatino Linotype"/>
          <w:sz w:val="24"/>
          <w:szCs w:val="24"/>
        </w:rPr>
        <w:t xml:space="preserve"> or</w:t>
      </w:r>
      <w:r w:rsidRPr="000C64AC">
        <w:rPr>
          <w:rFonts w:ascii="Palatino Linotype" w:eastAsia="Calibri" w:hAnsi="Palatino Linotype" w:cs="Times New Roman"/>
          <w:sz w:val="24"/>
          <w:szCs w:val="24"/>
        </w:rPr>
        <w:t xml:space="preserve"> would you like to see</w:t>
      </w:r>
      <w:r w:rsidRPr="000C64AC">
        <w:rPr>
          <w:rFonts w:ascii="Palatino Linotype" w:hAnsi="Palatino Linotype"/>
          <w:sz w:val="24"/>
          <w:szCs w:val="24"/>
        </w:rPr>
        <w:t xml:space="preserve"> in </w:t>
      </w:r>
      <w:r w:rsidRPr="000C64AC">
        <w:rPr>
          <w:rFonts w:ascii="Palatino Linotype" w:eastAsia="Calibri" w:hAnsi="Palatino Linotype" w:cs="Times New Roman"/>
          <w:sz w:val="24"/>
          <w:szCs w:val="24"/>
        </w:rPr>
        <w:t>a mentoring relationship?</w:t>
      </w:r>
    </w:p>
    <w:p w:rsidR="000C64AC" w:rsidRPr="000C64AC" w:rsidRDefault="000C64AC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</w:p>
    <w:p w:rsidR="000C64AC" w:rsidRPr="000C64AC" w:rsidRDefault="000C64AC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</w:p>
    <w:p w:rsidR="000C64AC" w:rsidRPr="000C64AC" w:rsidRDefault="000C64AC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</w:p>
    <w:p w:rsidR="000C64AC" w:rsidRPr="000C64AC" w:rsidRDefault="000C64AC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  <w:r w:rsidRPr="000C64AC">
        <w:rPr>
          <w:rFonts w:ascii="Palatino Linotype" w:eastAsia="Garamond" w:hAnsi="Palatino Linotype" w:cs="Garamond"/>
          <w:b/>
          <w:sz w:val="24"/>
          <w:szCs w:val="24"/>
          <w:u w:val="single"/>
        </w:rPr>
        <w:t>CHARACTER REFERENCE</w:t>
      </w: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 xml:space="preserve">It would be ideal if your current </w:t>
      </w:r>
      <w:r w:rsidR="00DC2FEE" w:rsidRPr="000C64AC">
        <w:rPr>
          <w:rFonts w:ascii="Palatino Linotype" w:eastAsia="Garamond" w:hAnsi="Palatino Linotype" w:cs="Garamond"/>
          <w:sz w:val="24"/>
          <w:szCs w:val="24"/>
        </w:rPr>
        <w:t>pastor or small group</w:t>
      </w:r>
      <w:r w:rsidRPr="000C64AC">
        <w:rPr>
          <w:rFonts w:ascii="Palatino Linotype" w:eastAsia="Garamond" w:hAnsi="Palatino Linotype" w:cs="Garamond"/>
          <w:sz w:val="24"/>
          <w:szCs w:val="24"/>
        </w:rPr>
        <w:t xml:space="preserve"> leader</w:t>
      </w:r>
      <w:r w:rsidR="00DC2FEE" w:rsidRPr="000C64AC">
        <w:rPr>
          <w:rFonts w:ascii="Palatino Linotype" w:eastAsia="Garamond" w:hAnsi="Palatino Linotype" w:cs="Garamond"/>
          <w:sz w:val="24"/>
          <w:szCs w:val="24"/>
        </w:rPr>
        <w:t xml:space="preserve"> </w:t>
      </w:r>
      <w:r w:rsidRPr="000C64AC">
        <w:rPr>
          <w:rFonts w:ascii="Palatino Linotype" w:eastAsia="Garamond" w:hAnsi="Palatino Linotype" w:cs="Garamond"/>
          <w:sz w:val="24"/>
          <w:szCs w:val="24"/>
        </w:rPr>
        <w:t xml:space="preserve">knew you well enough to be this person. </w:t>
      </w: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Please provide name, email and phone:</w:t>
      </w: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b/>
          <w:sz w:val="24"/>
          <w:szCs w:val="24"/>
          <w:u w:val="single"/>
        </w:rPr>
      </w:pPr>
      <w:r w:rsidRPr="000C64AC">
        <w:rPr>
          <w:rFonts w:ascii="Palatino Linotype" w:eastAsia="Garamond" w:hAnsi="Palatino Linotype" w:cs="Garamond"/>
          <w:b/>
          <w:sz w:val="24"/>
          <w:szCs w:val="24"/>
          <w:u w:val="single"/>
        </w:rPr>
        <w:t>TESTIMONY OF FAITH</w:t>
      </w: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sz w:val="24"/>
          <w:szCs w:val="24"/>
        </w:rPr>
      </w:pPr>
      <w:r w:rsidRPr="000C64AC">
        <w:rPr>
          <w:rFonts w:ascii="Palatino Linotype" w:eastAsia="Garamond" w:hAnsi="Palatino Linotype" w:cs="Garamond"/>
          <w:sz w:val="24"/>
          <w:szCs w:val="24"/>
        </w:rPr>
        <w:t>In a short paragraph below, please share your testimony of faith in Jesus:</w:t>
      </w: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  <w:u w:val="single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  <w:u w:val="single"/>
        </w:rPr>
      </w:pPr>
    </w:p>
    <w:p w:rsidR="00797781" w:rsidRPr="000C64AC" w:rsidRDefault="003932DC">
      <w:pPr>
        <w:spacing w:line="240" w:lineRule="auto"/>
        <w:rPr>
          <w:rFonts w:ascii="Palatino Linotype" w:eastAsia="Garamond" w:hAnsi="Palatino Linotype" w:cs="Garamond"/>
          <w:sz w:val="18"/>
          <w:szCs w:val="26"/>
          <w:u w:val="single"/>
        </w:rPr>
      </w:pPr>
    </w:p>
    <w:p w:rsidR="00DC2FEE" w:rsidRPr="000C64AC" w:rsidRDefault="00DC2FEE">
      <w:pPr>
        <w:spacing w:line="240" w:lineRule="auto"/>
        <w:rPr>
          <w:rFonts w:ascii="Palatino Linotype" w:eastAsia="Garamond" w:hAnsi="Palatino Linotype" w:cs="Garamond"/>
          <w:sz w:val="18"/>
          <w:szCs w:val="26"/>
          <w:u w:val="single"/>
        </w:rPr>
      </w:pPr>
    </w:p>
    <w:p w:rsidR="00DC2FEE" w:rsidRPr="000C64AC" w:rsidRDefault="00DC2FEE">
      <w:pPr>
        <w:spacing w:line="240" w:lineRule="auto"/>
        <w:rPr>
          <w:rFonts w:ascii="Palatino Linotype" w:eastAsia="Garamond" w:hAnsi="Palatino Linotype" w:cs="Garamond"/>
          <w:sz w:val="18"/>
          <w:szCs w:val="26"/>
          <w:u w:val="single"/>
        </w:rPr>
      </w:pPr>
    </w:p>
    <w:p w:rsidR="000C64AC" w:rsidRPr="000C64AC" w:rsidRDefault="000C64AC">
      <w:pPr>
        <w:spacing w:line="240" w:lineRule="auto"/>
        <w:rPr>
          <w:rFonts w:ascii="Palatino Linotype" w:eastAsia="Garamond" w:hAnsi="Palatino Linotype" w:cs="Garamond"/>
          <w:sz w:val="18"/>
          <w:szCs w:val="26"/>
          <w:u w:val="single"/>
        </w:rPr>
      </w:pPr>
    </w:p>
    <w:p w:rsidR="000C64AC" w:rsidRPr="000C64AC" w:rsidRDefault="000C64AC">
      <w:pPr>
        <w:spacing w:line="240" w:lineRule="auto"/>
        <w:rPr>
          <w:rFonts w:ascii="Palatino Linotype" w:eastAsia="Garamond" w:hAnsi="Palatino Linotype" w:cs="Garamond"/>
          <w:sz w:val="18"/>
          <w:szCs w:val="26"/>
          <w:u w:val="single"/>
        </w:rPr>
      </w:pPr>
    </w:p>
    <w:p w:rsidR="00797781" w:rsidRPr="000C64AC" w:rsidRDefault="00734D59">
      <w:pPr>
        <w:spacing w:line="240" w:lineRule="auto"/>
        <w:rPr>
          <w:rFonts w:ascii="Palatino Linotype" w:eastAsia="Garamond" w:hAnsi="Palatino Linotype" w:cs="Garamond"/>
          <w:sz w:val="24"/>
          <w:szCs w:val="24"/>
          <w:u w:val="single"/>
        </w:rPr>
      </w:pPr>
      <w:r w:rsidRPr="000C64AC">
        <w:rPr>
          <w:rFonts w:ascii="Palatino Linotype" w:eastAsia="Garamond" w:hAnsi="Palatino Linotype" w:cs="Garamond"/>
          <w:sz w:val="24"/>
          <w:szCs w:val="24"/>
          <w:u w:val="single"/>
        </w:rPr>
        <w:t>____________________________</w:t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sz w:val="24"/>
          <w:szCs w:val="24"/>
          <w:u w:val="single"/>
        </w:rPr>
        <w:t>____________________________</w:t>
      </w:r>
    </w:p>
    <w:p w:rsidR="00797781" w:rsidRPr="00797781" w:rsidRDefault="00734D59" w:rsidP="00A4610F">
      <w:r w:rsidRPr="000C64AC">
        <w:rPr>
          <w:rFonts w:ascii="Palatino Linotype" w:eastAsia="Garamond" w:hAnsi="Palatino Linotype" w:cs="Garamond"/>
          <w:b/>
          <w:sz w:val="24"/>
          <w:szCs w:val="24"/>
        </w:rPr>
        <w:t>Signature (PRINT name)</w:t>
      </w:r>
      <w:r w:rsidRPr="000C64AC">
        <w:rPr>
          <w:rFonts w:ascii="Palatino Linotype" w:eastAsia="Garamond" w:hAnsi="Palatino Linotype" w:cs="Garamond"/>
          <w:b/>
          <w:sz w:val="24"/>
          <w:szCs w:val="24"/>
        </w:rPr>
        <w:tab/>
      </w:r>
      <w:r w:rsidRPr="000C64AC">
        <w:rPr>
          <w:rFonts w:ascii="Palatino Linotype" w:eastAsia="Garamond" w:hAnsi="Palatino Linotype" w:cs="Garamond"/>
          <w:b/>
          <w:sz w:val="24"/>
          <w:szCs w:val="24"/>
        </w:rPr>
        <w:tab/>
        <w:t xml:space="preserve">         </w:t>
      </w:r>
      <w:r w:rsidR="000C64AC">
        <w:rPr>
          <w:rFonts w:ascii="Palatino Linotype" w:eastAsia="Garamond" w:hAnsi="Palatino Linotype" w:cs="Garamond"/>
          <w:b/>
          <w:sz w:val="24"/>
          <w:szCs w:val="24"/>
        </w:rPr>
        <w:t xml:space="preserve">   </w:t>
      </w:r>
      <w:r w:rsidRPr="000C64AC">
        <w:rPr>
          <w:rFonts w:ascii="Palatino Linotype" w:eastAsia="Garamond" w:hAnsi="Palatino Linotype" w:cs="Garamond"/>
          <w:b/>
          <w:sz w:val="24"/>
          <w:szCs w:val="24"/>
        </w:rPr>
        <w:t>Date</w:t>
      </w:r>
    </w:p>
    <w:sectPr w:rsidR="00797781" w:rsidRPr="00797781" w:rsidSect="000C64AC">
      <w:headerReference w:type="default" r:id="rId10"/>
      <w:footerReference w:type="even" r:id="rId11"/>
      <w:footerReference w:type="default" r:id="rId12"/>
      <w:pgSz w:w="12240" w:h="15840"/>
      <w:pgMar w:top="1008" w:right="1008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DC" w:rsidRDefault="003932DC">
      <w:pPr>
        <w:spacing w:line="240" w:lineRule="auto"/>
      </w:pPr>
      <w:r>
        <w:separator/>
      </w:r>
    </w:p>
  </w:endnote>
  <w:endnote w:type="continuationSeparator" w:id="0">
    <w:p w:rsidR="003932DC" w:rsidRDefault="0039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81" w:rsidRDefault="00E65D44" w:rsidP="0079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D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781" w:rsidRDefault="003932DC" w:rsidP="007977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81" w:rsidRPr="00797781" w:rsidRDefault="00E65D44" w:rsidP="00797781">
    <w:pPr>
      <w:pStyle w:val="Footer"/>
      <w:framePr w:wrap="around" w:vAnchor="text" w:hAnchor="margin" w:xAlign="right" w:y="1"/>
      <w:rPr>
        <w:rStyle w:val="PageNumber"/>
        <w:rFonts w:ascii="Geneva" w:hAnsi="Geneva"/>
        <w:sz w:val="18"/>
      </w:rPr>
    </w:pPr>
    <w:r w:rsidRPr="00797781">
      <w:rPr>
        <w:rStyle w:val="PageNumber"/>
        <w:sz w:val="18"/>
      </w:rPr>
      <w:fldChar w:fldCharType="begin"/>
    </w:r>
    <w:r w:rsidR="00734D59" w:rsidRPr="00797781">
      <w:rPr>
        <w:rStyle w:val="PageNumber"/>
        <w:rFonts w:ascii="Geneva" w:hAnsi="Geneva"/>
        <w:sz w:val="18"/>
      </w:rPr>
      <w:instrText xml:space="preserve">PAGE  </w:instrText>
    </w:r>
    <w:r w:rsidRPr="00797781">
      <w:rPr>
        <w:rStyle w:val="PageNumber"/>
        <w:sz w:val="18"/>
      </w:rPr>
      <w:fldChar w:fldCharType="separate"/>
    </w:r>
    <w:r w:rsidR="00426B76">
      <w:rPr>
        <w:rStyle w:val="PageNumber"/>
        <w:rFonts w:ascii="Geneva" w:hAnsi="Geneva"/>
        <w:noProof/>
        <w:sz w:val="18"/>
      </w:rPr>
      <w:t>1</w:t>
    </w:r>
    <w:r w:rsidRPr="00797781">
      <w:rPr>
        <w:rStyle w:val="PageNumber"/>
        <w:sz w:val="18"/>
      </w:rPr>
      <w:fldChar w:fldCharType="end"/>
    </w:r>
  </w:p>
  <w:p w:rsidR="00797781" w:rsidRPr="0082588C" w:rsidRDefault="00734D59" w:rsidP="00797781">
    <w:pPr>
      <w:jc w:val="center"/>
      <w:rPr>
        <w:rFonts w:ascii="Geneva" w:eastAsia="Garamond" w:hAnsi="Geneva" w:cs="Garamond"/>
        <w:b/>
        <w:sz w:val="18"/>
      </w:rPr>
    </w:pPr>
    <w:r w:rsidRPr="0082588C">
      <w:rPr>
        <w:rFonts w:ascii="Geneva" w:eastAsia="Garamond" w:hAnsi="Geneva" w:cs="Garamond"/>
        <w:b/>
        <w:sz w:val="18"/>
      </w:rPr>
      <w:t>_____________________________________________________________________</w:t>
    </w:r>
  </w:p>
  <w:p w:rsidR="00797781" w:rsidRPr="0082588C" w:rsidRDefault="00734D59" w:rsidP="00797781">
    <w:pPr>
      <w:spacing w:line="240" w:lineRule="auto"/>
      <w:jc w:val="center"/>
      <w:rPr>
        <w:rFonts w:ascii="Geneva" w:hAnsi="Geneva"/>
        <w:b/>
        <w:sz w:val="18"/>
      </w:rPr>
    </w:pPr>
    <w:r w:rsidRPr="0082588C">
      <w:rPr>
        <w:rFonts w:ascii="Geneva" w:eastAsia="Garamond" w:hAnsi="Geneva" w:cs="Garamond"/>
        <w:b/>
        <w:sz w:val="18"/>
        <w:szCs w:val="24"/>
      </w:rPr>
      <w:t xml:space="preserve">Please email this form back to </w:t>
    </w:r>
    <w:r w:rsidR="00917331">
      <w:rPr>
        <w:rFonts w:ascii="Geneva" w:eastAsia="Garamond" w:hAnsi="Geneva" w:cs="Garamond"/>
        <w:b/>
        <w:sz w:val="18"/>
        <w:szCs w:val="24"/>
      </w:rPr>
      <w:t>mentor</w:t>
    </w:r>
    <w:r w:rsidR="006B24FE">
      <w:rPr>
        <w:rFonts w:ascii="Geneva" w:eastAsia="Garamond" w:hAnsi="Geneva" w:cs="Garamond"/>
        <w:b/>
        <w:sz w:val="18"/>
        <w:szCs w:val="24"/>
      </w:rPr>
      <w:t>@wamhouse.org</w:t>
    </w:r>
  </w:p>
  <w:p w:rsidR="00797781" w:rsidRDefault="003932DC" w:rsidP="007977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DC" w:rsidRDefault="003932DC">
      <w:pPr>
        <w:spacing w:line="240" w:lineRule="auto"/>
      </w:pPr>
      <w:r>
        <w:separator/>
      </w:r>
    </w:p>
  </w:footnote>
  <w:footnote w:type="continuationSeparator" w:id="0">
    <w:p w:rsidR="003932DC" w:rsidRDefault="003932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4F" w:rsidRDefault="00472B4F">
    <w:pPr>
      <w:spacing w:line="240" w:lineRule="auto"/>
      <w:jc w:val="center"/>
      <w:rPr>
        <w:rFonts w:ascii="Geneva" w:eastAsia="Garamond" w:hAnsi="Geneva" w:cs="Garamond"/>
        <w:b/>
        <w:bCs/>
        <w:sz w:val="20"/>
        <w:szCs w:val="34"/>
      </w:rPr>
    </w:pPr>
    <w:r>
      <w:rPr>
        <w:rFonts w:ascii="Geneva" w:eastAsia="Garamond" w:hAnsi="Geneva" w:cs="Garamond"/>
        <w:b/>
        <w:bCs/>
        <w:noProof/>
        <w:sz w:val="20"/>
        <w:szCs w:val="34"/>
      </w:rPr>
      <w:drawing>
        <wp:inline distT="0" distB="0" distL="0" distR="0">
          <wp:extent cx="1797050" cy="1009223"/>
          <wp:effectExtent l="19050" t="0" r="0" b="0"/>
          <wp:docPr id="2" name="Picture 1" descr="logo_color_high res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high res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100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B4F" w:rsidRDefault="00472B4F">
    <w:pPr>
      <w:spacing w:line="240" w:lineRule="auto"/>
      <w:jc w:val="center"/>
      <w:rPr>
        <w:rFonts w:ascii="Geneva" w:eastAsia="Garamond" w:hAnsi="Geneva" w:cs="Garamond"/>
        <w:b/>
        <w:bCs/>
        <w:sz w:val="20"/>
        <w:szCs w:val="34"/>
      </w:rPr>
    </w:pPr>
  </w:p>
  <w:p w:rsidR="00797781" w:rsidRDefault="00734D59" w:rsidP="00472B4F">
    <w:pPr>
      <w:spacing w:line="240" w:lineRule="auto"/>
      <w:jc w:val="center"/>
    </w:pPr>
    <w:r w:rsidRPr="00797781">
      <w:rPr>
        <w:rFonts w:ascii="Geneva" w:eastAsia="Garamond" w:hAnsi="Geneva" w:cs="Garamond"/>
        <w:b/>
        <w:bCs/>
        <w:sz w:val="20"/>
        <w:szCs w:val="34"/>
      </w:rPr>
      <w:t>APPLICATION FORM for MENTORS</w:t>
    </w:r>
    <w:r w:rsidRPr="00797781">
      <w:rPr>
        <w:rFonts w:ascii="Garamond" w:eastAsia="Garamond" w:hAnsi="Garamond" w:cs="Garamond"/>
        <w:sz w:val="20"/>
        <w:szCs w:val="34"/>
      </w:rPr>
      <w:br/>
    </w:r>
    <w:r w:rsidRPr="00797781">
      <w:rPr>
        <w:rFonts w:ascii="Garamond" w:eastAsia="Garamond" w:hAnsi="Garamond" w:cs="Garamond"/>
        <w:b/>
        <w:bCs/>
        <w:sz w:val="20"/>
        <w:szCs w:val="28"/>
      </w:rPr>
      <w:br/>
    </w: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519"/>
    <w:multiLevelType w:val="hybridMultilevel"/>
    <w:tmpl w:val="3DEE37A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B1B08"/>
    <w:rsid w:val="000C64AC"/>
    <w:rsid w:val="002D3DEA"/>
    <w:rsid w:val="00354072"/>
    <w:rsid w:val="003932DC"/>
    <w:rsid w:val="00426B76"/>
    <w:rsid w:val="00472B4F"/>
    <w:rsid w:val="005D6B72"/>
    <w:rsid w:val="006458BD"/>
    <w:rsid w:val="006B24FE"/>
    <w:rsid w:val="00734D59"/>
    <w:rsid w:val="00917331"/>
    <w:rsid w:val="00A4610F"/>
    <w:rsid w:val="00A77B3E"/>
    <w:rsid w:val="00AF7EE1"/>
    <w:rsid w:val="00B03306"/>
    <w:rsid w:val="00B93DC3"/>
    <w:rsid w:val="00BA4663"/>
    <w:rsid w:val="00C333B4"/>
    <w:rsid w:val="00DC2FEE"/>
    <w:rsid w:val="00E65D44"/>
    <w:rsid w:val="00F27811"/>
    <w:rsid w:val="00F9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59C9"/>
    <w:rPr>
      <w:color w:val="0000FF"/>
      <w:u w:val="single"/>
    </w:rPr>
  </w:style>
  <w:style w:type="paragraph" w:styleId="Header">
    <w:name w:val="header"/>
    <w:basedOn w:val="Normal"/>
    <w:rsid w:val="00797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77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781"/>
  </w:style>
  <w:style w:type="paragraph" w:styleId="BodyText">
    <w:name w:val="Body Text"/>
    <w:basedOn w:val="Normal"/>
    <w:rsid w:val="00797781"/>
    <w:pPr>
      <w:spacing w:line="280" w:lineRule="atLeast"/>
    </w:pPr>
    <w:rPr>
      <w:rFonts w:eastAsia="Times New Roman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B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4F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hous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ntor@wamhous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mshea3</dc:creator>
  <cp:lastModifiedBy>WAM House</cp:lastModifiedBy>
  <cp:revision>15</cp:revision>
  <cp:lastPrinted>2009-04-22T19:24:00Z</cp:lastPrinted>
  <dcterms:created xsi:type="dcterms:W3CDTF">2011-09-06T20:36:00Z</dcterms:created>
  <dcterms:modified xsi:type="dcterms:W3CDTF">2011-09-28T15:59:00Z</dcterms:modified>
</cp:coreProperties>
</file>